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075"/>
        <w:gridCol w:w="4285"/>
      </w:tblGrid>
      <w:tr w:rsidR="008C2737" w:rsidTr="00461AC2">
        <w:trPr>
          <w:trHeight w:val="1304"/>
        </w:trPr>
        <w:tc>
          <w:tcPr>
            <w:tcW w:w="5075" w:type="dxa"/>
          </w:tcPr>
          <w:p w:rsidR="008C2737" w:rsidRDefault="00461AC2" w:rsidP="00CB0809">
            <w:r w:rsidRPr="00461AC2">
              <w:rPr>
                <w:noProof/>
              </w:rPr>
              <w:drawing>
                <wp:inline distT="0" distB="0" distL="0" distR="0">
                  <wp:extent cx="977265" cy="982881"/>
                  <wp:effectExtent l="0" t="0" r="0" b="8255"/>
                  <wp:docPr id="2" name="Picture 2" descr="C:\Users\carole.butcher\Downloads\SunWest_Logo-03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.butcher\Downloads\SunWest_Logo-03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4" cy="98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</w:tcPr>
          <w:p w:rsidR="008C2737" w:rsidRPr="00BF3499" w:rsidRDefault="00461AC2" w:rsidP="008C2737">
            <w:pPr>
              <w:pStyle w:val="ContactInf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-1900555</wp:posOffset>
                      </wp:positionH>
                      <wp:positionV relativeFrom="paragraph">
                        <wp:posOffset>276225</wp:posOffset>
                      </wp:positionV>
                      <wp:extent cx="4429125" cy="8286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AC2" w:rsidRPr="00461AC2" w:rsidRDefault="00461AC2" w:rsidP="00461A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56"/>
                                      <w:szCs w:val="56"/>
                                    </w:rPr>
                                  </w:pPr>
                                  <w:r w:rsidRPr="00461AC2">
                                    <w:rPr>
                                      <w:rFonts w:ascii="Tahoma" w:hAnsi="Tahoma" w:cs="Tahoma"/>
                                      <w:sz w:val="56"/>
                                      <w:szCs w:val="56"/>
                                    </w:rPr>
                                    <w:t>Wellness Supports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49.65pt;margin-top:21.75pt;width:348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" fillcolor="white [3201]" stroked="f" strokeweight=".5pt">
                      <v:textbox>
                        <w:txbxContent>
                          <w:p w:rsidR="00461AC2" w:rsidRPr="00461AC2" w:rsidRDefault="00461AC2" w:rsidP="00461AC2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  <w:r w:rsidRPr="00461AC2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>Wellness Supports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1AC2" w:rsidRDefault="00461AC2" w:rsidP="00461AC2">
      <w:pPr>
        <w:pStyle w:val="Signature"/>
      </w:pPr>
    </w:p>
    <w:p w:rsidR="002226E2" w:rsidRPr="00C26AF4" w:rsidRDefault="00E323A5" w:rsidP="002226E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26AF4">
        <w:rPr>
          <w:b/>
          <w:sz w:val="24"/>
          <w:szCs w:val="24"/>
        </w:rPr>
        <w:t xml:space="preserve">Employee Supports found on the Sun West SD website:  </w:t>
      </w:r>
      <w:hyperlink r:id="rId12" w:history="1">
        <w:r w:rsidR="002226E2" w:rsidRPr="00C26AF4">
          <w:rPr>
            <w:color w:val="0000FF"/>
            <w:sz w:val="24"/>
            <w:szCs w:val="24"/>
            <w:u w:val="single"/>
          </w:rPr>
          <w:t>https://www.sunwestsd.ca/staff/employee-benefits</w:t>
        </w:r>
      </w:hyperlink>
    </w:p>
    <w:p w:rsidR="00461AC2" w:rsidRPr="00C26AF4" w:rsidRDefault="00461AC2" w:rsidP="002226E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Sun West Support Staff Employee Assistance Plan – 1-866-644-0326</w:t>
      </w:r>
    </w:p>
    <w:p w:rsidR="00C26AF4" w:rsidRPr="00C26AF4" w:rsidRDefault="00461AC2" w:rsidP="00C26AF4">
      <w:pPr>
        <w:pStyle w:val="Signatur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STF Members Assistance Family Plan – 1-833-485-4245</w:t>
      </w:r>
      <w:r w:rsidR="00C26AF4">
        <w:rPr>
          <w:sz w:val="24"/>
          <w:szCs w:val="24"/>
        </w:rPr>
        <w:br/>
      </w:r>
    </w:p>
    <w:p w:rsidR="002226E2" w:rsidRPr="00C26AF4" w:rsidRDefault="00C26AF4" w:rsidP="00C26AF4">
      <w:pPr>
        <w:pStyle w:val="Signatur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Supports:</w:t>
      </w:r>
      <w:r w:rsidR="002226E2" w:rsidRPr="00C26AF4">
        <w:rPr>
          <w:sz w:val="24"/>
          <w:szCs w:val="24"/>
        </w:rPr>
        <w:br/>
      </w:r>
    </w:p>
    <w:p w:rsidR="002226E2" w:rsidRPr="00C26AF4" w:rsidRDefault="00461AC2" w:rsidP="002226E2">
      <w:pPr>
        <w:pStyle w:val="Signatur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Saskatchewan Health Authority Health Line 811</w:t>
      </w:r>
    </w:p>
    <w:p w:rsidR="00461AC2" w:rsidRPr="00C26AF4" w:rsidRDefault="00461AC2" w:rsidP="002226E2">
      <w:pPr>
        <w:pStyle w:val="Signatur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Saskatchewan Health Authority intake line for mental health and addictions counseling and support – 1-866-268-9139</w:t>
      </w:r>
    </w:p>
    <w:p w:rsidR="002226E2" w:rsidRPr="00C26AF4" w:rsidRDefault="00461AC2" w:rsidP="002226E2">
      <w:pPr>
        <w:pStyle w:val="Signatur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CMHA (Canadian mental Health Association) Rosetown Branch - 306-882-1232</w:t>
      </w:r>
    </w:p>
    <w:p w:rsidR="002226E2" w:rsidRPr="00C26AF4" w:rsidRDefault="002226E2" w:rsidP="00CC0B92">
      <w:pPr>
        <w:pStyle w:val="NormalWeb"/>
        <w:numPr>
          <w:ilvl w:val="0"/>
          <w:numId w:val="14"/>
        </w:numPr>
        <w:spacing w:after="0"/>
        <w:rPr>
          <w:rFonts w:asciiTheme="minorHAnsi" w:eastAsia="Times New Roman" w:hAnsiTheme="minorHAnsi" w:cstheme="minorHAnsi"/>
        </w:rPr>
      </w:pPr>
      <w:r w:rsidRPr="00C26AF4">
        <w:rPr>
          <w:rFonts w:asciiTheme="minorHAnsi" w:hAnsiTheme="minorHAnsi" w:cstheme="minorHAnsi"/>
        </w:rPr>
        <w:t xml:space="preserve">Canadian Mental Health Free Support Meetings </w:t>
      </w:r>
      <w:r w:rsidR="00CC0B92" w:rsidRPr="00C26AF4">
        <w:rPr>
          <w:rFonts w:asciiTheme="minorHAnsi" w:hAnsiTheme="minorHAnsi" w:cstheme="minorHAnsi"/>
        </w:rPr>
        <w:t>(Depression, Anxiety, Sc</w:t>
      </w:r>
      <w:r w:rsidR="00C26AF4" w:rsidRPr="00C26AF4">
        <w:rPr>
          <w:rFonts w:asciiTheme="minorHAnsi" w:hAnsiTheme="minorHAnsi" w:cstheme="minorHAnsi"/>
        </w:rPr>
        <w:t xml:space="preserve">hizophrenia) Call for Zoom meeting dates </w:t>
      </w:r>
      <w:r w:rsidRPr="00C26AF4">
        <w:rPr>
          <w:rFonts w:asciiTheme="minorHAnsi" w:hAnsiTheme="minorHAnsi" w:cstheme="minorHAnsi"/>
        </w:rPr>
        <w:t xml:space="preserve">- </w:t>
      </w:r>
      <w:r w:rsidRPr="00C26AF4">
        <w:rPr>
          <w:rFonts w:asciiTheme="minorHAnsi" w:eastAsia="Times New Roman" w:hAnsiTheme="minorHAnsi" w:cstheme="minorHAnsi"/>
          <w:color w:val="000000"/>
        </w:rPr>
        <w:t>306-270-9181</w:t>
      </w:r>
    </w:p>
    <w:p w:rsidR="00461AC2" w:rsidRPr="00C26AF4" w:rsidRDefault="00461AC2" w:rsidP="002226E2">
      <w:pPr>
        <w:pStyle w:val="Signatur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West Central Crisis Centre 1-306-463-6655</w:t>
      </w:r>
    </w:p>
    <w:p w:rsidR="00C26AF4" w:rsidRPr="00C26AF4" w:rsidRDefault="00C26AF4" w:rsidP="00C26AF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26AF4">
        <w:rPr>
          <w:sz w:val="24"/>
          <w:szCs w:val="24"/>
        </w:rPr>
        <w:t>Mobile Crisis Services:  free crisis counseling and referrals</w:t>
      </w:r>
    </w:p>
    <w:p w:rsidR="00C26AF4" w:rsidRPr="00C26AF4" w:rsidRDefault="00C26AF4" w:rsidP="00C26AF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C26AF4">
        <w:rPr>
          <w:sz w:val="24"/>
          <w:szCs w:val="24"/>
        </w:rPr>
        <w:t>Crisis Help Line:  306-933-6200</w:t>
      </w:r>
    </w:p>
    <w:p w:rsidR="00C26AF4" w:rsidRPr="00C26AF4" w:rsidRDefault="00C26AF4" w:rsidP="00C26AF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C26AF4">
        <w:rPr>
          <w:sz w:val="24"/>
          <w:szCs w:val="24"/>
        </w:rPr>
        <w:t>Crisis Suicide Helpline:  306-525-5333</w:t>
      </w:r>
    </w:p>
    <w:p w:rsidR="00C26AF4" w:rsidRPr="00C26AF4" w:rsidRDefault="00C26AF4" w:rsidP="00C26AF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C26AF4">
        <w:rPr>
          <w:sz w:val="24"/>
          <w:szCs w:val="24"/>
        </w:rPr>
        <w:t>Child Abuse Line:  306-569-2724</w:t>
      </w:r>
    </w:p>
    <w:p w:rsidR="00C26AF4" w:rsidRPr="00C26AF4" w:rsidRDefault="00C26AF4" w:rsidP="00C26AF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C26AF4">
        <w:rPr>
          <w:sz w:val="24"/>
          <w:szCs w:val="24"/>
        </w:rPr>
        <w:t>Crisis Text Line:  Text HOME to 686868</w:t>
      </w:r>
    </w:p>
    <w:p w:rsidR="00461AC2" w:rsidRPr="00C26AF4" w:rsidRDefault="00461AC2" w:rsidP="00C26AF4">
      <w:pPr>
        <w:pStyle w:val="Signatur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Family Service Saskatoon is committed to Community Health and Well-being and still offering clinics at the following locations:</w:t>
      </w:r>
    </w:p>
    <w:p w:rsidR="00461AC2" w:rsidRPr="00C26AF4" w:rsidRDefault="00461AC2" w:rsidP="00C26AF4">
      <w:pPr>
        <w:pStyle w:val="Signature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Family Service Saskatoon: Tuesdays and Thursdays, 1:00pm – 5:00pm</w:t>
      </w:r>
    </w:p>
    <w:p w:rsidR="00461AC2" w:rsidRPr="00C26AF4" w:rsidRDefault="00461AC2" w:rsidP="00C26AF4">
      <w:pPr>
        <w:pStyle w:val="Signature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Legends Medical Clinic (Warman): Tuesdays, 9:00am – 1:00pm</w:t>
      </w:r>
    </w:p>
    <w:p w:rsidR="00461AC2" w:rsidRPr="00C26AF4" w:rsidRDefault="00461AC2" w:rsidP="00C26AF4">
      <w:pPr>
        <w:pStyle w:val="Signature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Mayfair Drugs: 3rd and 4th Wednesdays of each month, 9:00 am to 12:00 pm</w:t>
      </w:r>
    </w:p>
    <w:p w:rsidR="00461AC2" w:rsidRPr="00C26AF4" w:rsidRDefault="00461AC2" w:rsidP="00C26AF4">
      <w:pPr>
        <w:pStyle w:val="Signature"/>
        <w:numPr>
          <w:ilvl w:val="1"/>
          <w:numId w:val="13"/>
        </w:numPr>
        <w:spacing w:line="240" w:lineRule="auto"/>
        <w:rPr>
          <w:sz w:val="24"/>
          <w:szCs w:val="24"/>
        </w:rPr>
      </w:pPr>
      <w:proofErr w:type="spellStart"/>
      <w:r w:rsidRPr="00C26AF4">
        <w:rPr>
          <w:sz w:val="24"/>
          <w:szCs w:val="24"/>
        </w:rPr>
        <w:t>Martensville</w:t>
      </w:r>
      <w:proofErr w:type="spellEnd"/>
      <w:r w:rsidRPr="00C26AF4">
        <w:rPr>
          <w:sz w:val="24"/>
          <w:szCs w:val="24"/>
        </w:rPr>
        <w:t xml:space="preserve"> Collective Health &amp; Wellness: Thursdays, 8:30am – 12:30pm</w:t>
      </w:r>
    </w:p>
    <w:p w:rsidR="00461AC2" w:rsidRPr="00C26AF4" w:rsidRDefault="00461AC2" w:rsidP="00C26AF4">
      <w:pPr>
        <w:pStyle w:val="Signature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Note that the last appointment slot begins one hour before the closing time given. If you have any questions, they can be reached at (306) 244 – 0127.</w:t>
      </w:r>
    </w:p>
    <w:p w:rsidR="00461AC2" w:rsidRPr="00C26AF4" w:rsidRDefault="00461AC2" w:rsidP="002226E2">
      <w:pPr>
        <w:pStyle w:val="Signatur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Catholic Family Services Saskatoon 306-244-7773</w:t>
      </w:r>
    </w:p>
    <w:p w:rsidR="00461AC2" w:rsidRPr="00C26AF4" w:rsidRDefault="00461AC2" w:rsidP="002226E2">
      <w:pPr>
        <w:pStyle w:val="Signatur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Saskatchewan Social Services income assistance Program – 1-866-221-5200</w:t>
      </w:r>
    </w:p>
    <w:p w:rsidR="009468D3" w:rsidRPr="00C26AF4" w:rsidRDefault="00461AC2" w:rsidP="00C26AF4">
      <w:pPr>
        <w:pStyle w:val="Signatur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Crisis Services Canada – Suicide Prevention and Support – 24/7 Hour 1-833-456-4566</w:t>
      </w:r>
    </w:p>
    <w:p w:rsidR="00C26AF4" w:rsidRPr="00C26AF4" w:rsidRDefault="00C26AF4" w:rsidP="00C26AF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>Online Peer Support:  peer support from around the world</w:t>
      </w:r>
    </w:p>
    <w:p w:rsidR="00C26AF4" w:rsidRPr="00C26AF4" w:rsidRDefault="00C26AF4" w:rsidP="00C26AF4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 xml:space="preserve">7 Cups of Tea:  </w:t>
      </w:r>
      <w:hyperlink r:id="rId13" w:history="1">
        <w:r w:rsidRPr="00C26AF4">
          <w:rPr>
            <w:rStyle w:val="Hyperlink"/>
            <w:sz w:val="24"/>
            <w:szCs w:val="24"/>
          </w:rPr>
          <w:t>www.7cupsoftea.com</w:t>
        </w:r>
      </w:hyperlink>
    </w:p>
    <w:p w:rsidR="00C26AF4" w:rsidRPr="00C26AF4" w:rsidRDefault="00C26AF4" w:rsidP="00C26AF4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C26AF4">
        <w:rPr>
          <w:sz w:val="24"/>
          <w:szCs w:val="24"/>
        </w:rPr>
        <w:t xml:space="preserve">The Big White Wall:  </w:t>
      </w:r>
      <w:hyperlink r:id="rId14" w:history="1">
        <w:r w:rsidRPr="00C26AF4">
          <w:rPr>
            <w:rStyle w:val="Hyperlink"/>
            <w:sz w:val="24"/>
            <w:szCs w:val="24"/>
          </w:rPr>
          <w:t>https://www.bigwhitewall.com/</w:t>
        </w:r>
      </w:hyperlink>
      <w:bookmarkStart w:id="0" w:name="_GoBack"/>
      <w:bookmarkEnd w:id="0"/>
    </w:p>
    <w:sectPr w:rsidR="00C26AF4" w:rsidRPr="00C26AF4" w:rsidSect="00616566">
      <w:footerReference w:type="default" r:id="rId15"/>
      <w:headerReference w:type="first" r:id="rId16"/>
      <w:footerReference w:type="first" r:id="rId17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C2" w:rsidRDefault="00461AC2">
      <w:pPr>
        <w:spacing w:after="0" w:line="240" w:lineRule="auto"/>
      </w:pPr>
      <w:r>
        <w:separator/>
      </w:r>
    </w:p>
    <w:p w:rsidR="00461AC2" w:rsidRDefault="00461AC2"/>
  </w:endnote>
  <w:endnote w:type="continuationSeparator" w:id="0">
    <w:p w:rsidR="00461AC2" w:rsidRDefault="00461AC2">
      <w:pPr>
        <w:spacing w:after="0" w:line="240" w:lineRule="auto"/>
      </w:pPr>
      <w:r>
        <w:continuationSeparator/>
      </w:r>
    </w:p>
    <w:p w:rsidR="00461AC2" w:rsidRDefault="00461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5889400A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C2" w:rsidRDefault="00461AC2">
      <w:pPr>
        <w:spacing w:after="0" w:line="240" w:lineRule="auto"/>
      </w:pPr>
      <w:r>
        <w:separator/>
      </w:r>
    </w:p>
    <w:p w:rsidR="00461AC2" w:rsidRDefault="00461AC2"/>
  </w:footnote>
  <w:footnote w:type="continuationSeparator" w:id="0">
    <w:p w:rsidR="00461AC2" w:rsidRDefault="00461AC2">
      <w:pPr>
        <w:spacing w:after="0" w:line="240" w:lineRule="auto"/>
      </w:pPr>
      <w:r>
        <w:continuationSeparator/>
      </w:r>
    </w:p>
    <w:p w:rsidR="00461AC2" w:rsidRDefault="00461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AEE280C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92D"/>
      </v:shape>
    </w:pict>
  </w:numPicBullet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57B96"/>
    <w:multiLevelType w:val="hybridMultilevel"/>
    <w:tmpl w:val="0D748F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3537D"/>
    <w:multiLevelType w:val="hybridMultilevel"/>
    <w:tmpl w:val="0F78C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102D5"/>
    <w:multiLevelType w:val="hybridMultilevel"/>
    <w:tmpl w:val="B98A6D2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54B47"/>
    <w:multiLevelType w:val="hybridMultilevel"/>
    <w:tmpl w:val="6D666F9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C2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226E2"/>
    <w:rsid w:val="00254E0D"/>
    <w:rsid w:val="0038000D"/>
    <w:rsid w:val="00385ACF"/>
    <w:rsid w:val="00422757"/>
    <w:rsid w:val="00436E03"/>
    <w:rsid w:val="00461AC2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26AF4"/>
    <w:rsid w:val="00C37964"/>
    <w:rsid w:val="00CB0809"/>
    <w:rsid w:val="00CC0B92"/>
    <w:rsid w:val="00CF46CA"/>
    <w:rsid w:val="00D04123"/>
    <w:rsid w:val="00D06525"/>
    <w:rsid w:val="00D149F1"/>
    <w:rsid w:val="00D36106"/>
    <w:rsid w:val="00DC7840"/>
    <w:rsid w:val="00E10E4B"/>
    <w:rsid w:val="00E323A5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7cupsofte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nwestsd.ca/staff/employee-benefi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gwhitewall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.butch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16c05727-aa75-4e4a-9b5f-8a80a1165891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0DF67-FB60-4906-AC3B-89AEB74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2020-03-27T14:55:00Z</dcterms:created>
  <dcterms:modified xsi:type="dcterms:W3CDTF">2020-03-27T14:55:00Z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